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234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 июля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Халадова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Хаважа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Сайд-</w:t>
      </w:r>
      <w:r>
        <w:rPr>
          <w:rFonts w:ascii="Times New Roman" w:eastAsia="Times New Roman" w:hAnsi="Times New Roman" w:cs="Times New Roman"/>
          <w:sz w:val="28"/>
          <w:szCs w:val="28"/>
        </w:rPr>
        <w:t>Ахмедовича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Халадов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Х.С.А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27.04.2024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 Тюменс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3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18810586240214011793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14.02.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Халадов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Х.С.А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надлежаще извещен о времени и месте рассмотрения дела/судебная повестка вручена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заявлений о рассмотрении дела в его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Халадов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Х.С.А</w:t>
      </w:r>
      <w:r>
        <w:rPr>
          <w:rFonts w:ascii="Times New Roman" w:eastAsia="Times New Roman" w:hAnsi="Times New Roman" w:cs="Times New Roman"/>
          <w:sz w:val="28"/>
          <w:szCs w:val="28"/>
        </w:rPr>
        <w:t>., 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Халадов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Х.С.А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Халадов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Х.С.А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18810886240920041959от 03.06.2024 г.,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18810586240214011793 от 14.02.2024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18810555230802098835 от 02.08.2023г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Вахитова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М.Т.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Халадова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Хаважа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Сайд-</w:t>
      </w:r>
      <w:r>
        <w:rPr>
          <w:rFonts w:ascii="Times New Roman" w:eastAsia="Times New Roman" w:hAnsi="Times New Roman" w:cs="Times New Roman"/>
          <w:sz w:val="28"/>
          <w:szCs w:val="28"/>
        </w:rPr>
        <w:t>Ахмедовича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</w:t>
      </w:r>
      <w:r>
        <w:rPr>
          <w:rFonts w:ascii="Times New Roman" w:eastAsia="Times New Roman" w:hAnsi="Times New Roman" w:cs="Times New Roman"/>
          <w:sz w:val="28"/>
          <w:szCs w:val="28"/>
        </w:rPr>
        <w:t>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472420185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3rplc-19">
    <w:name w:val="cat-UserDefined grp-33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